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596" w14:textId="3E5A81C8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>Straat + nr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46723EF9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32</w:t>
      </w:r>
      <w:r w:rsidR="00115A65">
        <w:t xml:space="preserve"> eerste lid</w:t>
      </w:r>
    </w:p>
    <w:p w14:paraId="07C8F3BB" w14:textId="112662F3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22</w:t>
      </w:r>
      <w:r w:rsidR="00115A65">
        <w:t xml:space="preserve"> tweede lid zelfde adres/inschrijving na 15 maart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4B7A7B6A" w14:textId="6F4D5B44" w:rsidR="00333DE6" w:rsidRPr="00333DE6" w:rsidRDefault="00333DE6" w:rsidP="00FF1D1B">
      <w:pPr>
        <w:spacing w:before="40"/>
        <w:ind w:left="2269" w:hanging="1985"/>
        <w:rPr>
          <w:i/>
          <w:sz w:val="16"/>
        </w:rPr>
      </w:pPr>
      <w:r w:rsidRPr="00333DE6">
        <w:rPr>
          <w:i/>
          <w:sz w:val="16"/>
        </w:rPr>
        <w:t xml:space="preserve">indien je moeite hebt om dit lidgeld te betalen kan je altijd contact opnemen met … </w:t>
      </w:r>
      <w:r>
        <w:rPr>
          <w:i/>
          <w:sz w:val="16"/>
        </w:rPr>
        <w:t>(contactpersoon leiding of VB)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75E478D1" w14:textId="5DD120D9" w:rsidR="0080144C" w:rsidRPr="00683E0A" w:rsidRDefault="00040B1A" w:rsidP="00040B1A">
      <w:pPr>
        <w:jc w:val="right"/>
        <w:rPr>
          <w:b/>
          <w:i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op </w:t>
      </w:r>
      <w:hyperlink r:id="rId13" w:history="1">
        <w:r w:rsidR="00470750" w:rsidRPr="005406E9">
          <w:rPr>
            <w:b/>
            <w:i/>
          </w:rPr>
          <w:t>www.klj.be/privacy</w:t>
        </w:r>
      </w:hyperlink>
      <w:r w:rsidR="00470750" w:rsidRPr="00683E0A">
        <w:rPr>
          <w:b/>
          <w:i/>
        </w:rPr>
        <w:t xml:space="preserve"> </w:t>
      </w:r>
    </w:p>
    <w:p w14:paraId="6A05A809" w14:textId="7F2D7F8E" w:rsidR="004C33C0" w:rsidRDefault="004C33C0" w:rsidP="5567DE18">
      <w:pPr>
        <w:spacing w:line="240" w:lineRule="auto"/>
        <w:rPr>
          <w:rFonts w:ascii="DINOT" w:hAnsi="DINOT" w:cs="DINOT"/>
          <w:lang w:eastAsia="nl-BE"/>
        </w:rPr>
      </w:pP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403028AC" w:rsidR="00743644" w:rsidRDefault="00743644" w:rsidP="00CA2D4C"/>
    <w:p w14:paraId="12952614" w14:textId="7EE28DB3" w:rsidR="009C08AC" w:rsidRDefault="009C08AC" w:rsidP="00CA2D4C"/>
    <w:p w14:paraId="54631452" w14:textId="780F7736" w:rsidR="009C08AC" w:rsidRDefault="009C08AC" w:rsidP="00CA2D4C"/>
    <w:p w14:paraId="045D4244" w14:textId="08C3D0B2" w:rsidR="009C08AC" w:rsidRDefault="009C08AC" w:rsidP="00CA2D4C"/>
    <w:p w14:paraId="5B29F3A9" w14:textId="77777777" w:rsidR="009C08AC" w:rsidRDefault="009C08AC" w:rsidP="00CA2D4C"/>
    <w:p w14:paraId="57AB454C" w14:textId="77777777" w:rsidR="00E10E14" w:rsidRDefault="00E10E14" w:rsidP="00CA2D4C"/>
    <w:p w14:paraId="21617A74" w14:textId="33A37EB2" w:rsidR="00743644" w:rsidRDefault="00743644" w:rsidP="00CA2D4C"/>
    <w:p w14:paraId="0002B1A9" w14:textId="77777777" w:rsidR="00BC6529" w:rsidRDefault="00BC6529" w:rsidP="00683E0A">
      <w:pPr>
        <w:spacing w:after="240"/>
        <w:jc w:val="right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5311DB19" w:rsidR="00743644" w:rsidRPr="00683E0A" w:rsidRDefault="0045112E" w:rsidP="00683E0A">
      <w:pPr>
        <w:jc w:val="right"/>
        <w:rPr>
          <w:b/>
          <w:i/>
        </w:rPr>
      </w:pPr>
      <w:r w:rsidRPr="00683E0A">
        <w:rPr>
          <w:b/>
          <w:i/>
        </w:rPr>
        <w:t xml:space="preserve">Na te lezen op </w:t>
      </w:r>
      <w:hyperlink r:id="rId14" w:history="1">
        <w:r w:rsidR="00683E0A" w:rsidRPr="005406E9">
          <w:rPr>
            <w:b/>
            <w:i/>
          </w:rPr>
          <w:t>www.klj.be/privacy</w:t>
        </w:r>
      </w:hyperlink>
      <w:r w:rsidR="00683E0A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21823968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 xml:space="preserve">Gelieve </w:t>
      </w:r>
      <w:r w:rsidR="00FE5AF0">
        <w:t>het</w:t>
      </w:r>
      <w:r w:rsidR="00851F4A">
        <w:t xml:space="preserve"> lidgeld te storten op BE</w:t>
      </w:r>
      <w:r w:rsidR="00FE5AF0">
        <w:t xml:space="preserve">70 7343 6800 0225 </w:t>
      </w:r>
      <w:r w:rsidR="00851F4A">
        <w:t xml:space="preserve">met de mededeling “INSCHRIJVING WERKJAAR </w:t>
      </w:r>
      <w:r w:rsidR="00FE5AF0">
        <w:t>20</w:t>
      </w:r>
      <w:r w:rsidR="00AF504D">
        <w:t>2</w:t>
      </w:r>
      <w:r w:rsidR="004F5620">
        <w:t>1</w:t>
      </w:r>
      <w:r w:rsidR="00851F4A">
        <w:t>/</w:t>
      </w:r>
      <w:r w:rsidR="00FE5AF0">
        <w:t>202</w:t>
      </w:r>
      <w:r w:rsidR="004F5620">
        <w:t>2</w:t>
      </w:r>
      <w:r w:rsidR="00851F4A">
        <w:t xml:space="preserve"> + NAAM KIND”</w:t>
      </w:r>
    </w:p>
    <w:sectPr w:rsidR="00851F4A" w:rsidSect="004C33C0">
      <w:headerReference w:type="first" r:id="rId17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E007" w14:textId="77777777" w:rsidR="004F0E37" w:rsidRDefault="004F0E37">
      <w:r>
        <w:separator/>
      </w:r>
    </w:p>
    <w:p w14:paraId="2A8363FB" w14:textId="77777777" w:rsidR="004F0E37" w:rsidRDefault="004F0E37"/>
  </w:endnote>
  <w:endnote w:type="continuationSeparator" w:id="0">
    <w:p w14:paraId="35A64C60" w14:textId="77777777" w:rsidR="004F0E37" w:rsidRDefault="004F0E37">
      <w:r>
        <w:continuationSeparator/>
      </w:r>
    </w:p>
    <w:p w14:paraId="47CCBF63" w14:textId="77777777" w:rsidR="004F0E37" w:rsidRDefault="004F0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51B8" w14:textId="77777777" w:rsidR="004F0E37" w:rsidRDefault="004F0E37">
      <w:r>
        <w:separator/>
      </w:r>
    </w:p>
    <w:p w14:paraId="0A18A7EF" w14:textId="77777777" w:rsidR="004F0E37" w:rsidRDefault="004F0E37"/>
  </w:footnote>
  <w:footnote w:type="continuationSeparator" w:id="0">
    <w:p w14:paraId="69FC02E0" w14:textId="77777777" w:rsidR="004F0E37" w:rsidRDefault="004F0E37">
      <w:r>
        <w:continuationSeparator/>
      </w:r>
    </w:p>
    <w:p w14:paraId="04072D76" w14:textId="77777777" w:rsidR="004F0E37" w:rsidRDefault="004F0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1104AFB3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Molenbeek-Wersbeek </w:t>
                          </w:r>
                        </w:p>
                        <w:p w14:paraId="26F7370D" w14:textId="480DCE21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WERKJAAR 20</w:t>
                          </w:r>
                          <w:r w:rsidR="00AF504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4F562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FE5AF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4F562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" stroked="f">
              <v:textbox>
                <w:txbxContent>
                  <w:p w14:paraId="745C242A" w14:textId="1104AFB3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Molenbeek-Wersbeek </w:t>
                    </w:r>
                  </w:p>
                  <w:p w14:paraId="26F7370D" w14:textId="480DCE21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WERKJAAR 20</w:t>
                    </w:r>
                    <w:r w:rsidR="00AF504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4F562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1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FE5AF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4F562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chaar" style="width:14.1pt;height:14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&#13;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50DF"/>
    <w:rsid w:val="002116FA"/>
    <w:rsid w:val="00225BA9"/>
    <w:rsid w:val="002268E8"/>
    <w:rsid w:val="0025761E"/>
    <w:rsid w:val="00267C4D"/>
    <w:rsid w:val="0027257E"/>
    <w:rsid w:val="00287E76"/>
    <w:rsid w:val="002A5122"/>
    <w:rsid w:val="002B4B53"/>
    <w:rsid w:val="002B776B"/>
    <w:rsid w:val="0031259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0E37"/>
    <w:rsid w:val="004F15F1"/>
    <w:rsid w:val="004F5620"/>
    <w:rsid w:val="00501B1E"/>
    <w:rsid w:val="0053396D"/>
    <w:rsid w:val="005406E9"/>
    <w:rsid w:val="005471AD"/>
    <w:rsid w:val="00572E5A"/>
    <w:rsid w:val="005A0435"/>
    <w:rsid w:val="005E11BF"/>
    <w:rsid w:val="005F59CB"/>
    <w:rsid w:val="00613672"/>
    <w:rsid w:val="00614EAB"/>
    <w:rsid w:val="00627311"/>
    <w:rsid w:val="00630976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4915"/>
    <w:rsid w:val="00791CC0"/>
    <w:rsid w:val="007B225D"/>
    <w:rsid w:val="007B2BC7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08AC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B5C50"/>
    <w:rsid w:val="00AC7F88"/>
    <w:rsid w:val="00AF504D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E5AF0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j.be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j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10E56-FCB7-4C09-ABAB-2CF09DA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C:\Users\Lise De Maerteleire\Documents\Aangepaste Office-sjablonen\KLJ Document.dotx</Template>
  <TotalTime>8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Microsoft Office User</cp:lastModifiedBy>
  <cp:revision>6</cp:revision>
  <cp:lastPrinted>2018-06-08T12:12:00Z</cp:lastPrinted>
  <dcterms:created xsi:type="dcterms:W3CDTF">2019-09-29T18:54:00Z</dcterms:created>
  <dcterms:modified xsi:type="dcterms:W3CDTF">2021-01-21T14:22:00Z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